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8"/>
        <w:gridCol w:w="1939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spod góry Hor i rozłożyli się obozem w Salmona.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2024-05-10T00:43:29Z</dcterms:modified>
</cp:coreProperties>
</file>