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Pi-Hachirot,* przeprawili się przez środek morza na pustynię i szli trzy dni drogi przez pustynię Etam, aż rozłożyli się obozem w Mara.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Pi-Hachirot, przeprawili się przez środek morza na pustynię i szli trzy dni przez pustynię Etam, aż rozłożyli się obozem w Mara.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Pi-Hachirot, przeszli przez środek morza na pustyni i po trzech dniach drogi po pustyni Etam rozbili obóz w Mara.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ruszywszy się z Fihahyrot, przeszli przez pośrodek morza na puszczą, i uszedłszy trzy dni drogi po puszczy Etam, położyli się obozem w Mara.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odciągnąwszy od Fihahirot przeszli przez pośrzód morza na puszczą, a idąc przez trzy dni po puszczy Etam, położyli się w Mara.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spod Pi-Hachirot, przeszli przez środek morza ku pustyni i po trzech dniach drogi przez pustynię rozbili obóz w Mara.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Pi-Hachirot, przeprawili się przez środek morza na pustynię, szli trzy dni przez pustynię Etam i rozłożyli się obozem w Mara.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spod Pi-Hachirot, przeszli przez środek morza ku pustyni, a po trzech dniach marszu przez pustynię rozbili obóz w Mara.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spod Pi-Hachirot, przeszli przez morze w kierunku pustyni. Po trzech dniach drogi przez pustynię Etam rozbili obóz w Mara.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Pi-Hachirot wyruszyli przechodząc przez środek morza na pustynię. Po trzech dniach pochodu przez pustynię Etam rozbili obóz w Mara.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Wyruszyli sprzed Hachirot, [co znaczy „Wolność"], i przeszli środkiem morza na pustynię. Przez trzy dni szli pustynią Etam i obozowali w Mara.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підвелися з напроти Еірота і пройшли посеред моря до пустині, і вони пішли дорогою трьох днів через пустиню і отаборилися в Пікріях.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wyruszyli z Pi–Hachiroth, przeszli przez morze na pustynię, oraz przez trzy dni szli drogą po pustyni Etham. Potem stanęli obozem w Mara.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wyruszyli z Pi-Hachirot i przeprawili się przez środek morza na pustkowie, i maszerowali trzy dni drogi przez pustkowie Etam, i rozłożyli się obozem w Mara.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 Pi-Hachirot : za PS; wg MT: sprzed Hachirot, </w:t>
      </w:r>
      <w:r>
        <w:rPr>
          <w:rtl/>
        </w:rPr>
        <w:t>מִּפְנֵי הַחִירֹת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2024-05-10T10:51:04Z</dcterms:modified>
</cp:coreProperties>
</file>