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3285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Szemuel, syn Amichuda;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Szemuel, syn Amichuda;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Symeona —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Symeonowych Samuel,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 - Samuel,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Symeona –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Szemuel,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–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Samuel,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Symeonitów - Szemuel,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potomków Szimona - Samuel, syn Amihuda,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Симеона Саламіїл син Еміюда;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Szymeona Szemuel,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Symeona Szemuel, syn Ammihuda;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2024-05-15T01:16:42Z</dcterms:modified>
</cp:coreProperties>
</file>