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6"/>
        <w:gridCol w:w="3671"/>
        <w:gridCol w:w="3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Elidad,* syn Kislona;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— Eliad,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 Eliad, syn Chaselenów.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 - Elidad, syn Chaselon.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Beniamina –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–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-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-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Binjamina - Elidad, syn Kislona,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Веніяміна Елдад син Хаслона;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Binjamina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 syn Kislona;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Eldad.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2024-05-15T02:57:00Z</dcterms:modified>
</cp:coreProperties>
</file>