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5"/>
        <w:gridCol w:w="234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53Z</dcterms:modified>
</cp:coreProperties>
</file>