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48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Efraima książę Kemuel, syn Sziftana;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Efraima książę Kemuel, syn Sziftana;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Efraima — naczelnik Kemuel, syn Sziftana.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Efraimowych książę Chemuel, syn Seftanów.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 - Kamuel, syn Seftan.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Efraima – książę Kemuel, syn Sziftana.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synów Efraima książę Kemuel, syn Sziftana;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Efraima – przywódca Kemuel, syn Sziftana.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Efraima - przywódca Kemul, syn Sziftana;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Efraima - naczelnik Kemuel, syn Sziftana.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przywódca z plemienia potomków Efrajima - Kemuel, syn Sziftana,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синів Ефраїма старшина Камуїл син Савати;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Efraima naczelnik Kemuel, syn Szyftana;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synów Efraima naczelnik Kemuel, syn Sziftana;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2024-05-15T23:22:01Z</dcterms:modified>
</cp:coreProperties>
</file>