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0"/>
        <w:gridCol w:w="3213"/>
        <w:gridCol w:w="4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synów Issachara książę Paltiel, syn Azana;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Issachara książę Paltiel, syn Azana;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synów Issachara — naczelnik Paltiel, syn Azzana.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pokolenia synów Isascharowych książę Faltijel, syn Ozanów.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Issachar - książę Faltiel, syn Ozan.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pokolenia Issachara – książę Paltiel, syn Azzana.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synów Issachara książę Paltiel, syn Azzana;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Issachara – przywódca Paltiel, syn Azzana.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Issachara - przywódca Paltiel, syn Azzana;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Issachara - naczelnik Paltiel, syn Azzana.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przywódca z plemienia potomków Jisachara - Paltiel, syn Azana,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племени синів Іссахара старшина Фалтіїл син Ози;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synów Issachara naczelnik Paltiel, syn Azzana;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plemienia synów Issachara naczelnik Paltiel, syn Azzana;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2024-05-15T01:46:29Z</dcterms:modified>
</cp:coreProperties>
</file>