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9"/>
        <w:gridCol w:w="3102"/>
        <w:gridCol w:w="4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synów Naftalego książę Pedahel, syn Amichuda.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plemienia Naftalego książę Pedahel, syn Amichuda.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pokolenia synów Neftalego — naczelnik Pedahel,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pokolenia synów Neftalimowych książę Fedael, syn Ammiudów.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Neftali - Fedael, syn Ammiud.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pokolenia Neftalego – książę Pedahel,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synów Naftaliego książę Pedahel,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Neftalego – przywódca Pedahel,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Neftalego - przywódca Pedahel, syn Ammihuda”.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Neftalego - naczelnik Pedahel,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przywódca z plemienia potomków Naftalego - Pedael, syn Amihuda.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Нефталі старшина Фадаїл син Венаміюда.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synów Naftalego naczelnik Pedahel, syn Ammihuda;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plemienia synów Naftalego naczelnik Pedahel, syn Ammihuda”.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2024-05-15T13:36:20Z</dcterms:modified>
</cp:coreProperties>
</file>