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wasza granica północna: Od Morza Wielkiego do góry* Hor.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granica północna przebiegać będzie w ten sposób: od Morza Wielkiego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wasza północna granica: od Morza Wielkiego wymierzycie sobie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wasza będzie granica północna; od morza wielkiego wymierzycie sobie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północną stronę od morza wielkiego granice się zaczną przychodzące aż do góry nawyższej,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granica północna tak pobiegnie: poprowadzicie ją od Wielkiego Morza aż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granica północna będzie taka: Wymierzycie ją sobie od Wielkiego Morza aż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 kolei będzie wasza granica północna: poprowadzicie ją od Wielkiego Morza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północna będzie taka: od Wielkiego Morza będzie biegła do góry Hor,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będzie wasza granica północna: od Wielkiego Morza pociągniecie linię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będzie wasza granica północna: od Wielkiego Morza pociągnijcie ją do Hor Hahar,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буде вам границя на півночі: Від великого моря відмірите собі самим від гори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będzie wasza granica północna: Od morza Wielkiego pociągniecie ją sobie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taka będzie wasza granica północna: Od Morza Wielkiego wyznaczycie sobie granicę aż po górę Hor.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wytyczą wam (dwukrotnie w tym wersecie).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2024-05-15T13:16:02Z</dcterms:modified>
</cp:coreProperties>
</file>