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a jej krańce dosięgną Chasar-Enon – to będzie wasza granica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2024-05-15T00:23:48Z</dcterms:modified>
</cp:coreProperties>
</file>