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Gdy przejdziecie przez Jordan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im: Kiedy przejdziecie przez Jordan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co następuje: Gdy wejdziecie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przekroczycie Jordan i wejdziecie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jeszcze Izraelitom: «Gdy wejdziecie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przejdziecie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przejdziecie Jordan [wchodząc] do ziemi Kenaan,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przejdziecie za Jarden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2024-05-31T13:02:47Z</dcterms:modified>
</cp:coreProperties>
</file>