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zanieczyszczaj* więc ziemi, w której mieszkacie (i) w której Ja również mieszkam, gdyż Ja, JAHWE, mieszkam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więc ziemi, w której mieszkacie i w której Ja również mieszkam, ponieważ Ja, JAHWE, mieszkam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zanieczyszczajcie więc ziemi, w której mieszkacie, w której przebywam też ja.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przebywa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plugawcie ziemi, w której mieszkacie, w której Ja też mieszkam; bom Ja Pan, który mieszkam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oczyściona osiadłość wasza, gdyż ja z wami mieszkam. Jam bowiem jest JAHWE, który mieszkam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plamcie przeto ziemi, w której mieszkacie, pośrodku której jest również moje mieszkanie. Ja bowiem, Pan, mieszkam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zanieczyszczajcie ziemi, w której mieszkacie, wpośród której i Ja mieszkam; gdyż Ja, Pan, mieszkam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więc ziemi, w której mieszkacie, pośrodku której również Ja mieszkam. Bowiem Ja, Pan, mieszkam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ziemi, na której zamieszkacie i gdzie również Ja przebywam. Ja bowiem jako JAHWE mieszkam pośrodku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więc ziemi, którą zamieszkujecie [i] pośród której Ja też przebywam. Ja bowiem, Jahwe, przebywam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skaźcie ziemi, w której osiedliście, w której przebywa Moja Obecność, bo Ja jestem Bóg, którego Obecność jest pośród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опоганите землю, на якій живете на ній, на якій я поселюся між вами. Бо Я Господь, що живе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należy kalać ziemi na której mieszkacie, pośród której i Ja przebywam; gdyż Ja, WIEKUISTY, przebywam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kalać ziemi, w której mieszkacie, pośród której ja przebywam; bo ja, JAHWE, przebywam pośród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2024-05-31T09:32:05Z</dcterms:modified>
</cp:coreProperties>
</file>