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dacie Lewitom, będzie czterdzieści osiem miast, ich samych wraz z ich wygonami.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od was dostaną, będzie zatem czterdzieści osiem — miast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dacie Lewitom, będzie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wszystkich miast, które Lewitom dacie, będzie czterdzieści i osiem miast i z przedmieściami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wobec czterdzieści ośm z przedmieściami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zatem miast, które wraz z pastwiskami należeć mają do lewitów, wynosić będzie czterdzieści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dacie Lewitom, będzie czterdzieści osiem;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miast, które wraz z należącymi do nich pastwiskami oddacie lewitom, będzie czterdzieści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razem z pastwiskami należeć będą do Lewitów, będzie czterdzieści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oddacie Lewitom razem z pastwiskami przy nich, będzie zatem czterdzieści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miast, które dasz Lewitom, będzie czterdzieści osiem miast, razem z ich otwartymi przestrzeniami.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міст, які дасьте Левітам, це сорок і вісім міст, їх і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oddacie Lewitom będzie czterdzieści osiem miast, wraz z ich przyległościami.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dacie Lewitom, będzie czterdzieści osiem miast wraz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2024-05-31T06:09:20Z</dcterms:modified>
</cp:coreProperties>
</file>