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książęta zgromadzenia spisali więc Kehatytów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zgromadzenia policzyli synów Kehata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Obliczyli tedy Mojżesz i Aaron, i książęta zgromadzenia syny Kaatowe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tedy Mojżesz i Aaron, i przełożeni Synagogi syny Kaat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 i książęta społeczności dokonali spisu Kehatytów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książęta zboru spisali Kehatytów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Aaron i przywódcy społeczności sporządzili spis Kehatytów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spisali synów Kehata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policzyli zatem synów Kehata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przywódcy zgromadzenia spisali potomków Kehata, sprawdzając ich rodowody według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Мойсей і Аарон та ізраїльські старшини синів Каата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naczelnicy zboru policzyli synów Ketatha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naczelnicy zgromadzenia przystąpili do spisania synów Kehatytów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2024-05-10T21:20:57Z</dcterms:modified>
</cp:coreProperties>
</file>