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zboczy i dopuści się względem niego sprzeniewierzenia,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czyjaś żona zbłądzi i zdradzi swojego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zbłądzi i dopuści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Każdy mąż, którego by żona wystąpiła, i dopuściłaby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Izraelowych, i rzeczesz do nich: Mąż, któregoby żona wystąpiła i wzgardziwszy małżonkiem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mąż ma żonę rozpustną i ta go zdradzi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czyjaś żona zbłądzi i zdradzi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oznajmisz Izraelitom: Jeżeli jakiś mężczyzna ma żonę, która zbłądzi, dopuszczając się zdrady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kobieta zdradziła swojego męża i dopuściła się przestępstwa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Gdyby kobieta zamężna wykroczyła, sprzeniewierzając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żona jakiegoś człowieka pobłądzi [wzbudzając podejrzenie, że] była mu niewierna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ізраїльських синів і скажеш до них: Чоловік, чоловік, коли вчинить його жінка проступок і, погорджуючи, погордить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czyjaś żona wykroczyła, dopuściła się względem niego wiarołomstwa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ʼGdyby żona jakiegoś mężczyzny zbłądziła, dopuszczając się niewierności wobec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2024-05-15T02:53:45Z</dcterms:modified>
</cp:coreProperties>
</file>