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jeśli położy ją inny mężczyzna i dojdzie do zbliżenia,* mąż zaś nie będzie o tym wiedział,** gdyż (ona) będzie kryła to, że stała się nieczysta, i nie będzie przeciw niej świadka, a (też) ona nie została schwytana,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odda się jakiemuś mężczyźnie w tajemnicy przed mężem, bez świadków zdarzenia, przez nikogo nie przyłapana,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mężczyzna obcuje z nią, lecz będzie to ukryte przed oczami jej męża i tajne, i stanie się ona nieczysta, a nie będzie żadnego świadka przeciwko niej ani nie zostanie ona przyłapana;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złączyłby się inszy z nią złączeniem nasienia, a byłoby to skryte przed oczyma męża jej, i taiłaby się, będąc splugawioną, a świadka by nie było przeciwko niej, aniby jej zastano;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spałaby z inszym mężem, a tegoby mąż doznać nie mógł, ale tajemne jest cudzołóstwo a świadkami nie może być dowiedzione, iż jej nie zastano w cudzołóstwie: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inny mężczyzna z nią obcował cieleśnie, wylewając nasienie, a nie spostrzegł tego jej mąż, i dopuściła się nieczystości w ukryciu, gdyż nie było świadka, który by ją pochwycił na gorącym uczynku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inny mężczyzna cieleśnie z nią obcuje, lecz mąż jej o tym nie wie, bo ona się z tym kryje, że staje się nieczystą, a nie ma na to świadka i ona nie została na tym schwytana;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inny mężczyzna z nią współżyje, a jej mąż tego nie zauważył, bo było to w ukryciu i, choć stała się nieczysta, nie było świadka przeciwko niej ani nie została przyłapana na gorącym uczynku,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współżyjąc z innym mężczyzną, ale jej mąż by o tym nie wiedział, gdyż ona ukrywała swoje przewinienie, nie było też świadka i nie przyłapano jej na tym uczynku,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bo [obcy] mężczyzna obcował z nią cieleśnie bez wiedzy męża - i ukrywała tę swoją nieczystość, a nie byłoby świadka, gdyż nie przyłapano jej na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że pozwoliła], by mężczyzna położył się z nią i wylał nasienie - ale nie było to widziane przez jej męża - [wówczas, jeżeli] była w ukryciu [z tym mężczyzną wystarczająco długo, żeby mogło dojść do cudzołóstwa, lecz] nie ma żadnego świadka przeciwko niej, [który potwierdziłby, że rzeczywiście cudzołożyła], a nie że została zmuszona [przez tego mężczyznę wbrew swojej woli],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хтось переспить з нею ложем насіння, і це скриється від очей її чоловіка і схованим буде, вона ж буде опоганена, і проти неї не буде свідка і вона не буде схоплена,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obcując z nią złączył się z nią mężczyzna, a byłoby to utajnione przed oczami jej męża, ponieważ się ukrywała, kiedy się zbezcześciła, i nie było przeciw niej świadka oraz nie została schwytana;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położyłby się z nią inny mężczyzna, i nastąpiłby u niego wypływ nasienia – a było to ukryte przed oczami jej męża i pozostało nie wyjawione – i ona by się skalała, ale nie byłoby świadka przeciwko niej i ona sama nie zostałaby na tym przyłapana,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położy ją inny mężczyzna i dojdzie do zbliżenia, ׁ</w:t>
      </w:r>
      <w:r>
        <w:rPr>
          <w:rtl/>
        </w:rPr>
        <w:t>שִכְבַת־זֶרַע אֹתָּה אִיׁש וְׁשָכַב</w:t>
      </w:r>
      <w:r>
        <w:rPr>
          <w:rtl w:val="0"/>
        </w:rPr>
        <w:t xml:space="preserve"> , idiom: i położy ją jakiś mężczyzna leżeniem z (ujściem) nasienia, lub – jeśli ją, hbr. </w:t>
      </w:r>
      <w:r>
        <w:rPr>
          <w:rtl/>
        </w:rPr>
        <w:t>אֹתָּה</w:t>
      </w:r>
      <w:r>
        <w:rPr>
          <w:rtl w:val="0"/>
        </w:rPr>
        <w:t xml:space="preserve"> , zwokal. jako: z nią, </w:t>
      </w:r>
      <w:r>
        <w:rPr>
          <w:rtl/>
        </w:rPr>
        <w:t>אִּתָּה</w:t>
      </w:r>
      <w:r>
        <w:rPr>
          <w:rtl w:val="0"/>
        </w:rPr>
        <w:t xml:space="preserve"> – i położy się z nią jakiś mężczyzna.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będzie to zakryte przed oczami jej męża.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2024-05-15T03:28:25Z</dcterms:modified>
</cp:coreProperties>
</file>