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jeśli położy ją inny mężczyzna i dojdzie do zbliżenia,* mąż zaś nie będzie o tym wiedział,** gdyż (ona) będzie kryła to, że stała się nieczysta, i nie będzie przeciw niej świadka, a (też) ona nie została schwytana,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położy ją inny mężczyzna i dojdzie do zbliżenia, ׁ</w:t>
      </w:r>
      <w:r>
        <w:rPr>
          <w:rtl/>
        </w:rPr>
        <w:t>שִכְבַת־זֶרַע אֹתָּה אִיׁש וְׁשָכַב</w:t>
      </w:r>
      <w:r>
        <w:rPr>
          <w:rtl w:val="0"/>
        </w:rPr>
        <w:t xml:space="preserve"> , idiom: i położy ją jakiś mężczyzna leżeniem z (ujściem) nasienia, lub – jeśli ją, hbr. </w:t>
      </w:r>
      <w:r>
        <w:rPr>
          <w:rtl/>
        </w:rPr>
        <w:t>אֹתָּה</w:t>
      </w:r>
      <w:r>
        <w:rPr>
          <w:rtl w:val="0"/>
        </w:rPr>
        <w:t xml:space="preserve"> , zwokal. jako: z nią, </w:t>
      </w:r>
      <w:r>
        <w:rPr>
          <w:rtl/>
        </w:rPr>
        <w:t>אִּתָּה</w:t>
      </w:r>
      <w:r>
        <w:rPr>
          <w:rtl w:val="0"/>
        </w:rPr>
        <w:t xml:space="preserve"> – i położy się z nią jakiś mężczyzna.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będzie to zakryte przed oczami jej męża.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2024-05-15T17:36:17Z</dcterms:modified>
</cp:coreProperties>
</file>