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jednak najdzie duch podejrzliwości* i zacznie podejrzewać swoją żonę, ona zaś będzie nieczysta; lub najdzie go duch podejrzliwości i będzie podejrzewał swoją żonę, lecz ona nie będzie nieczysta,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 podejrzliwości, </w:t>
      </w:r>
      <w:r>
        <w:rPr>
          <w:rtl/>
        </w:rPr>
        <w:t>וְעָבַר עָלָיו רּוחַ־קִנְאָה</w:t>
      </w:r>
      <w:r>
        <w:rPr>
          <w:rtl w:val="0"/>
        </w:rPr>
        <w:t xml:space="preserve"> , idiom: duch zazdrości.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2024-05-15T04:00:34Z</dcterms:modified>
</cp:coreProperties>
</file>