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każe jej się zbliżyć i postawi ją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każe kobiecie podejść i postawi ją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każe się jej zbliżyć i stawi ją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 ją ofiarował kapłan, i stawi ją przed oblicznością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 ją tedy kapłan i postawi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rozkaże kapłan zbliżyć się kobiecie i stawi ją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każe jej się zbliżyć i stawi ją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każe kobiecie się zbliżyć i stanąć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wprowadzi kobietę i postawi ją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każe [kobiecie] przybliżyć się i stawi ją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przybliży ją i postawi [przed wejściem Namiotu Wyznaczonych Czasów, twarzą do Najświętszego],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 її священик і поставить її перед Господом,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przyprowadzi ją do kapłana i postawi przed oblicze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”ʼA kapcan przyprowadzi ją i postawi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2024-05-16T02:23:59Z</dcterms:modified>
</cp:coreProperties>
</file>