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i jakiś mężczyzna, poza twoim mężem, obcował z tobą,*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obcował z tobą, </w:t>
      </w:r>
      <w:r>
        <w:rPr>
          <w:rtl/>
        </w:rPr>
        <w:t>אֶת־ׁשְכָבְּתֹו ּבְָך אִיׁש וַּיִּתֵן</w:t>
      </w:r>
      <w:r>
        <w:rPr>
          <w:rtl w:val="0"/>
        </w:rPr>
        <w:t xml:space="preserve"> : idiom: i jakiś mężczyzna włożył w ciebie swoje leżenie. Niektórzy dopatrują się w tym przypadku nagłego, wymownego niedopowiedzenia, tzw. aposjopezy, &lt;x&gt;40 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2024-05-15T17:40:31Z</dcterms:modified>
</cp:coreProperties>
</file>