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zaprzysięgnie tę kobietę przysięgą przekleństwa i powie kapłan do tej kobiety: Niech JAHWE uczyni cię przekleństwem i klątwą* pośród twego ludu przez to, że da ci JAHWE opadłe biodro** i spuchnięty brzuch.***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przekleństwem  i  klątwą :  hend.: strasznym przekleństwem.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opadłe biodro, </w:t>
      </w:r>
      <w:r>
        <w:rPr>
          <w:rtl/>
        </w:rPr>
        <w:t>אֶת־יְרֵכְֵך נֹפֶלֶת</w:t>
      </w:r>
      <w:r>
        <w:rPr>
          <w:rtl w:val="0"/>
        </w:rPr>
        <w:t xml:space="preserve"> : euf. określający narządy płciowe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spuchnięty brzuch, </w:t>
      </w:r>
      <w:r>
        <w:rPr>
          <w:rtl/>
        </w:rPr>
        <w:t>צָבָה וְאֶת־ּבִטְנְֵך</w:t>
      </w:r>
      <w:r>
        <w:rPr>
          <w:rtl w:val="0"/>
        </w:rPr>
        <w:t xml:space="preserve"> : euf.: martwy płód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2024-05-15T17:14:49Z</dcterms:modified>
</cp:coreProperties>
</file>