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 i zetrze (napis) do wody goryczy,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2024-05-15T09:29:36Z</dcterms:modified>
</cp:coreProperties>
</file>