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jej napić się tej wody, to jeśli stała się nieczysta i sprzeniewierzyła się swojemu mężowi, to wejdzie w nią woda przekleństwa dla wywołania goryczy i spuchnie jej brzuch, i opadnie jej biodro, i będzie ta kobieta przekleństwem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jej się napić tej wody, to jeśli kobieta ta stała się nieczysta i rzeczywiście zdradziła swojego męża, przeniknie ją woda przekleństwa, wywoła gorycz — i obrzmieje jej brzuch, zwiotczeją biodra i stanie się ta kobieta przekleństwem wśród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 jej wypić tę wodę, stanie się tak, że jeśli stała się nieczysta i sprzeniewierzyła się swemu mężowi, to woda przekleństwa przeniknie ją i zamieni się w gorycz, i spuchnie jej łono, i zwiotczeje jej biodro, i kobieta stanie się przekleństwem wśród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da napić onej wody, stanie się, jeźliby splugawiona była, i wystąpiła grzechem przeciwko mężowi swemu, że ją przenikną wody przeklęstwa, i obrócą się w gorzkość, i opuchnie żywot jej, i wypadnie łono jej, i stanie się niewiasta ona przeklęstwem między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wypije, jeśli splugawiona jest, a wzgardziwszy męża cudzołóstwa winna, rozejdzie się po niej woda przeklęctwa, i gdy się brzuch wezdmie, łono wygnije, i będzie niewiasta na przeklęctwo i na przykład wszytkiemu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da kobiecie do picia wodę przeklętą: jeśli naprawdę stała się nieczysta i swojemu mężowi niewierna, woda wniknie w nią, sprawiając gorzki ból. Łono jej spuchnie, a biodra zwiotczeją, i będzie owa kobieta przedmiotem przekleństwa pośród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da napić tej wody, to jeżeli stała się nieczystą i zdradziła swojego męża, przeniknie ją woda przekleństwa i wywoła gorycz, a łono jej spuchnie i zwiotczeją jej biodra, i kobieta ta będzie przekleństwem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napoi ją wodą – jeśli jest nieczysta i zdradziła swego męża – woda niosąca przekleństwo wniknie w nią, przynosząc gorycz. Jej łono spuchnie, biodra zwiotczeją i w ten sposób kobieta ta stanie się przekleństwem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wypije ją na jego rozkaz, wówczas - jeśli rzeczywiście przez niewierność mężowi dopuściła się zdrady - woda ta przeniknie ją i napełni goryczą. Łono jej spuchnie, a biodra zwiotczeją. Kobieta ta będzie przeklęta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ona na jego rozkaz wypije, wówczas - jeśli istotnie dopuściła się nieczystości, sprzeniewierzając się swemu mężowi - ta woda klątwy przeniknie ją całą, by zamienić się w gorycz: opuchnie jej łono, biodra jej zwiędną i kobieta ta będzie przeklęta pośród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odmówi, siłą] zmusi ją do picia wody, chyba że wyznała swoją winę. Jeżeli stała się skażona i była niewierna swojemu mężowi, wody porażające wnikną w nią, [przywodząc ją do] gorzkiego [końca]. [Najpierw] spuchnie jej łono, a [na koniec jej] biodra pękną. Ta kobieta stanie się [przykładem] przekleństwa pośród jej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опоганеною буде і скриванням скрилася від свого мужа, і ввійде до неї вода оскарження і прокляття, і роздує живіт, і відпаде її стегно, і жінка буде прокляттям у свому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się jej napić tej wody, to jeśli była zbezczeszczona i dopuściła się wiarołomstwa względem swojego męża wtedy woda klątwy przeniknie ją goryczą, opuchną jej wnętrzności oraz zapadnie się jej łono, a ta niewiasta stanie się przekleństwem między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 jej do wypicia tę wodę, to jeśli się skalała, dopuściwszy się niewierności wobec swego męża, wówczas woda, która ściąga przekleństwo, wejdzie w nią jako coś gorzkiego, tak iż jej brzuch spuchnie, a jej udo zmarnieje, i ta kobieta stanie się przekleństwem 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2024-05-15T11:49:45Z</dcterms:modified>
</cp:coreProperties>
</file>