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męża najdzie duch podejrzliwości i będzie podejrzewał swoją żonę, to gdy postawi swoją żonę przed obliczem JAHWE, a kapłan postąpi z nią zgodnie z całym tym prawem,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2024-05-15T02:28:10Z</dcterms:modified>
</cp:coreProperties>
</file>