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Izraela, i usunęli ich na zewnątrz obozu, jak polecił JAHWE Mojżeszowi, tak też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2024-05-15T10:52:10Z</dcterms:modified>
</cp:coreProperties>
</file>