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(tacy) wyznają swój grzech, który popełnili, i niech zwrócą w całości to, z powodu czego są winni, i dodadzą do tego jedną piątą, i niech to oddadzą temu, względem którego zawinili.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2024-05-15T04:59:07Z</dcterms:modified>
</cp:coreProperties>
</file>