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misa* wagi stu trzydziestu sykli,** jedna srebrna kropielnica*** wagi siedemdziesięciu sykli**** według sykla (miejsca) świętego, obie pełne najlepszej (pszennej) mąki rozczynionej oliwą na ofiarę z pokarmów,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 srebrna kropielnica wagi siedemdziesięciu sykli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sykla świątynnego, obie pełne najlepszej pszennej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ofiarę stanowiły: jedna srebrna misa wagi stu trzydziestu syklów, jedna srebrna czasza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siedemdziesięciu syklów według sykla świątynnego, obydwie pełne mąki pszennej zmieszanej z oliwą,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 jego był: misa srebrna jedna, sto i trzydzieści syklów wagi jej, czasza srebrna jedna, siedemdziesiąt syklów wagi jej według sykla świątnicy, obie pełne pszennej mąki zagniecionej z oliwą na ofiarę śniedną;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w nim miska srebrna, która ważyła sto i trzydzieści syklów, czasza srebrna mająca siedmdziesiąt syklów wedle wagi świątnice, obie pełne białej mąki, zaczynionej oliwą na ofiarę;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misa srebrna wagi stu trzydziestu syklów oraz czara srebrna wagi siedemdziesięciu syklów – według wagi z przybytku – obydwie napełnione najczystszą mąką zaprawioną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jego stanowiły jedna srebrna misa wagi stu trzydziestu sykli, jedna srebrna czasza wagi siedemdziesięciu sykli według sykla świątynnego, obie pełne przedniej mąki zaczynionej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srebrna misa o wadze stu trzydziestu sykli oraz srebrna czara ważąca siedemdziesiąt sykli według sykla świątynnego – obydwie pełne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darami ofiarnymi były: srebrna misa wagi stu trzydziestu syklów oraz srebrny kociołek ważący siedemdziesiąt syklów, według wagi sykla świątynnego. Obydwa naczynia były napełnione najlepszą mąką rozczynioną oliwą -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stanowiła srebrna misa, ważąca 130. syklów, i srebrny kociołek o wadze 70. syklów, według wagi świątynnej. Oba były napełnione najprzedniejszą mąką zmieszaną z oliwą - na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oddanie to: jedna srebrna misa, ważąca sto trzydzieści szekli, jedna srebrna czara, [ważąca] siedemdziesiąt szekli według szekla świątynnego, obie napełnione wyborną mąką zmieszaną z oliwą na oddanie hołdownicze [mincha],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свій дар: одне срібле блюдо, сто тридцять (сиклів) тягар його, одну золоту чашу, сімдесять сиклів згідно з святим сиклем, обоє повні пшеничної муки замісеної в олії, на жертву.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dar to: Jedna srebrna misa, wagi sto trzydzieści szekli; jedna srebrna kropielnica z siedemdziesięciu szekli, według uświęconego szekla obie pełne przedniej mąki zaczynionej oliwą, na ofiarę z pokarmów;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darem ofiarnym była jedna srebrna misa ważąca sto trzydzieści sykli, jedna srebrna czasza z siedemdziesięciu sykli według sykla świętego miejsca, obie pełne wybornej mąki nasączonej oliwą, na ofiarę zbożową;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srebrna misa, </w:t>
      </w:r>
      <w:r>
        <w:rPr>
          <w:rtl/>
        </w:rPr>
        <w:t>קַעֲרַת־ּכֶסֶף</w:t>
      </w:r>
      <w:r>
        <w:rPr>
          <w:rtl w:val="0"/>
        </w:rPr>
        <w:t xml:space="preserve"> (qa‘arat kesef).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1500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kropielnica, </w:t>
      </w:r>
      <w:r>
        <w:rPr>
          <w:rtl/>
        </w:rPr>
        <w:t>מִזְרָק</w:t>
      </w:r>
      <w:r>
        <w:rPr>
          <w:rtl w:val="0"/>
        </w:rPr>
        <w:t xml:space="preserve"> , zob. &lt;x&gt;40 4:14&lt;/x&gt;.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800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2024-05-15T13:57:07Z</dcterms:modified>
</cp:coreProperties>
</file>