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2"/>
        <w:gridCol w:w="1847"/>
        <w:gridCol w:w="5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baran, jedno roczne jagnię na ofiarę całopalną,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2024-05-15T07:00:55Z</dcterms:modified>
</cp:coreProperties>
</file>