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Izraela, naczelnicy domów swoich ojców – są oni książętami plemion i stojącymi nad spisanymi – złożyli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przybyli książęta Izraela, naczelnicy rodów, wodzowie plemion i przełożeni tych, którzy zostali ujęci w spisie,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Izraela, głowy domów swoich ojców, którzy byli naczelnikami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i przełożonymi nad tymi, którzy zostali spisani, złożyli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ofiarowały książęta Izraelskie, przedniejsze z domów ojców swych, (co byli hetmany z każdego pokolenia, i przełożonymi nad policzonymi.)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ofiarowały książęta Izraelskie i głowy familij, które były w każdym pokoleniu, i przełożeni nad temi, którzy policzeni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Izraela, głowy poszczególnych rodów, książęta pokoleń i przewodniczący w spisie przynieśli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książęta izraelscy, naczelnicy rodów - są oni naczelnikami plemion i przełożonymi nad tymi, którzy zostali spisani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Izraela, głowy poszczególnych rodów, czyli przywódcy plemion przewodzący tym, którzy zostali spisani,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izraelscy, głowy rodów, naczelnicy plemion, którzy stali na czele zarejestrowanych, przynieśli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złożyli ofiary książęta izraelscy, naczelnicy rodów i przywódcy pokoleń, którzy byli czynni przy sporządzaniu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[że] przywódcy Jisraela, zwierzchnicy rodów, przybliżyli swoje oddania. Oni byli przywódcami plemion [jeszcze w Micrajim], oni też byli obecni podczas 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ізраїльські старшини принесли (дари), дванадцять старшин з домів їхніх родин. Це старшини племен, це ті, що стоять як наглядачі.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naczelnicy Israela, głowy swoich domów rodowych owi naczelnicy pokoleń, którzy zarządzali spisami przyprowadzili swoje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naczelnicy Izraela, głowy swych domów patriarchalnych, będący naczelnikami plemion i przełożonymi nad tymi, którzy byli spisani, złożyli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2024-05-15T15:41:38Z</dcterms:modified>
</cp:coreProperties>
</file>