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1"/>
        <w:gridCol w:w="1725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młodego cielca, jednego barana, jedno roczne jagnię na ofiarę całopalną,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2024-05-15T03:56:06Z</dcterms:modified>
</cp:coreProperties>
</file>