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stanowiły: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 z oliwą zagniecionej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oliwą,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 його одне срібле блюдо, сто тридцять (сиклів) його тягар, одну сріблу чашу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2024-05-15T03:13:55Z</dcterms:modified>
</cp:coreProperties>
</file>