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Eliaba, syna Helonowego.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zapokojnych - wołów dwu, baranów pięć, kozłów pięć, baranków rocznych pięć. Tać jest ofiara Eliab, syna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To był dar ofiarny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Eliawa, syna Chelona.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Еліява сина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Eliaba, syna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 pięć baranów, pięć kozłów, pięć jednorocznych baranków. Był to dar ofiarny Eliaba, syna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2024-05-15T16:02:33Z</dcterms:modified>
</cp:coreProperties>
</file>