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ważący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 кадильниця десяти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dziesięcin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2024-05-15T07:48:43Z</dcterms:modified>
</cp:coreProperties>
</file>