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5"/>
        <w:gridCol w:w="1668"/>
        <w:gridCol w:w="60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Dziewiątego dnia (przyniósł ofiarę) książę synów Beniamina Abidan, syn Gidoniego.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2024-05-15T14:35:29Z</dcterms:modified>
</cp:coreProperties>
</file>