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(przyniósł ofiarę) książę synów Dana Achiezer, syn Amiszadaja.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2024-05-15T13:42:16Z</dcterms:modified>
</cp:coreProperties>
</file>