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Achiezera, syna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Achiezera, syna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Achiezera, syna Ammiszadaja.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spokojną ofiarę dwa woły, baranów pięć, kozłów pięć, baranków rocznych pięć. Ta była ofiara Achyjezera, syna Ammisadajowego.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Ahiezer, syna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Achiezera, syna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Achiezera, syna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Achiezera, syna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Achiezera, syna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Achiezera, syna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Ахієзера сина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Achiezera, syna Ammiszadaja.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Achiezera, syna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2024-05-15T09:19:43Z</dcterms:modified>
</cp:coreProperties>
</file>