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9"/>
        <w:gridCol w:w="2111"/>
        <w:gridCol w:w="2561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2024-05-16T00:51:24Z</dcterms:modified>
</cp:coreProperties>
</file>