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zostali Mi oni całkowicie oddani* spośród synów Izraela; wziąłem ich sobie w zamian za to, co otwiera wszelkie łono, za każdego** pierworodnego spośród synów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zostali Mi oni całkowicie oddani spośród synów Izraela. Wziąłem ich sobie w zamian za to, co otwiera wszelkie łono, za każdego pierworodnego wśród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bowiem są mi oddani spośród synów Izraela; w miejsce każdego, kto otwiera łono, w miejsce wszystkich pierworodnych synów Izraela wziąłem ich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właśnie oddani są mnie z pośród synów Izraelskich; za każde otwierające żywot, za każde pierworodne z synów Izraelskich obrałem je sobie,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Miasto pierworodnych, które otwarzają wszelki żywot w Izraelu, wziąłem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oni Mnie oddani na własność spośród Izraelitów. Biorę ich spośród Izraela w miejsce tego, co otwiera łono matki – to znaczy [w miejsce] wszystkich pierworodnych.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oni są mi oddani na własność spośród synów izraelskich, w zamian za wszystko, co otwiera łono, za każdego pierworodnego z synów izraelskich wziąłem ich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zostali Mi całkowicie powierzeni spośród Izraelitów. Biorę ich sobie spośród Izraela zamiast wszystkiego, co otwiera łono matki, czyli wszystkich pierworodnych.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Mi całkowicie oddani spośród Izraelitów. Wziąłem ich bowiem dla siebie w zamian za wszystkich, którzy otwarli łona matek, czyli za pierworodnych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mi oni zupełnie oddani spośród synów Izraela. Wziąłem ich bowiem dla siebie w zamian za tych wszystkich, co otwierają łono rodzicielki, w zamian za wszystkich pierworodnych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spośród synów Jisraela oni są Mi poświęceni, [po to, aby nosili Miejsce Obecności], i poświęceni, [żeby w nim śpiewać]. Wziąłem ich dla Siebie zamiast pierworodnych Jisraela, tych, którzy pierwsi otwierają łono.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 дар дані вони мені з поміж ізраїльських синів, замість тих, що розкривають кожне лоно первородних з усіх ізраїльських синів взяв Я їх собі.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pomiędzy synami Israela oni są Mi zupełnie oddani; wziąłem ich Sobie zamiast każdego, kto otwiera łono, każdego pierworodnego z synów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bowiem dani, dani mi spośród synów Izraela. Wezmę ich sobie w zamian za tych, którzy otwierają wszelkie łona, za wszystkich pierworodnych synów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całkowicie oddani, </w:t>
      </w:r>
      <w:r>
        <w:rPr>
          <w:rtl/>
        </w:rPr>
        <w:t>נְתֻנִים נְתֻנִים</w:t>
      </w:r>
      <w:r>
        <w:rPr>
          <w:rtl w:val="0"/>
        </w:rPr>
        <w:t xml:space="preserve"> , myśl oddana powtórzeniem słowa oddani.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 zamian za to, co otwiera wszelkie łono, za każdego, ּ</w:t>
      </w:r>
      <w:r>
        <w:rPr>
          <w:rtl/>
        </w:rPr>
        <w:t>תַחַתּפִטְרַתּכָל־רֶחֶםּבְכֹורּכֹל</w:t>
      </w:r>
      <w:r>
        <w:rPr>
          <w:rtl w:val="0"/>
        </w:rPr>
        <w:t xml:space="preserve"> , wg PS: każdy pierworodny otwierający łono, ּ</w:t>
      </w:r>
      <w:r>
        <w:rPr>
          <w:rtl/>
        </w:rPr>
        <w:t>בְכֹורּפֶטֶר רֶחֶםּכָל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2024-05-12T21:35:24Z</dcterms:modified>
</cp:coreProperties>
</file>