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zyski* spalone ogniem, z wszystkich jej bóstw zrobię odpadki, gdyż z zysków prostytutki** je uzbierała i w zysk prostytutki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16:15&lt;/x&gt;; &lt;x&gt;350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2024-05-09T05:53:27Z</dcterms:modified>
</cp:coreProperties>
</file>