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i odejdźcie! Bo to nie miejsce spoczynku! Ponieważ stało się nieczyste, będzie zniszczone, zniszczenie zaś będzie bolesne.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i odejdźcie! Bo to nie miejsce waszego spoczynku! Stało się ono nieczyste i zostanie zniszczone, zniszczenie zaś będzie bolesne!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i odejdźcie, bo tu nie ma odpoczynku. Z powodu nieczystości zniszczy was, i to zniszczeniem srogim.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a odejdźcie, bo tu nie masz odpocznienia; pogubi was dla nieczystości, a to pogubieniem srogiem.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a idźcie, bo tu nie macie odpoczynienia, dla nieczystości jej skazi się zgniłością co nagorszą.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i uchodźcie, bo nie tu jest wasze miejsce spoczynku. Przez nieczystość sprowadzasz zniszczenie, a zniszczenie to będzie okropne.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i odejdźcie! Tu nie wasze miejsce na pobyt. Z powodu nieczystości jest ono zgubione, a zguba ta jest nieodwracalna.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Powstańcie! Uciekajcie! Bo to nie jest miejsce spokojne! Z powodu nieczystości nastąpi doszczętne zniszczenie!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Wstawajcie i wynoście się! To nie jest miejsce waszego odpoczynku! Twoja nieczystość jest przyczyną nieładu.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”Wstawajcie i wychodźcie, nie ma tu już dla was miejsca!” Dla drobnostki - bierzecie w zastaw rzecz, [której brak] odczuwa się dotkliwie.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і йди, бо немає для тебе цього спочинку через нечистоту. Зітлійте зітлінням,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Ruszajcie! Precz z wami! Z powodu nieczystości, która przynosi ostateczna zgubę tu już nie ma dla was miejsca spoczynku.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i idźcie, gdyż nie jest to miejsce odpoczynku. Ponieważ ona stała się nieczysta, następuje zniszczenie; a to dzieło zniszczenia jest bolesne.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2024-05-30T03:40:41Z</dcterms:modified>
</cp:coreProperties>
</file>