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człowiek, lekkoduch i oszust, okłamał:* Poprorokuję ci do wina i piwa – to byłby kaznodzieją dla tego ludu!**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człowiek, lekkoduch i oszust, kłamał: Poprorokuję ci! Nalej mi wina lub piwa — o, to byłby kaznodzieja właściwy dla tego ludu! Nadzieja dla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podaje się za proroka i kłamie,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Będę prorokował o winie i o mocnym napoju, to taki staje się prorokiem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 za proroka udaje, a kłamstwo opowiadając mówi: Będęć prorokował o winie albo o napoju mocnym: takowyć bywa miłym prorokiem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bych nie był mężem mającym ducha, a żebych raczej kłamstwo mówił. Będę kropił na cię winem i pijaństwem i będzie lud ten, na który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mąż rzekomo natchniony i szerzył to kłamstwo: Poprorokuję ci za wino i sycerę, ten staje się prorokiem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przyszedł i w duchu kłamstwa i fałszu mówił: Będę wam prorokował o winie i trunku - to byłby kaznodzieja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ktoś, udając natchnionego, kłamie i mówi fałszywie: Będę ci głosił o winie i sycerze! – to on staje się prorokiem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rzekomo natchniony zwodził kłamstwem i mówił: „Będę ci prorokował za wino i sycerę”, to lud ten chętnie 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ktoś, jakoby natchniony, kłamał i mówił rzeczy zmyślone: ”Będę wam przepowiadał o winie i o miodzie” - to byłby prorok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втекли як ніхто не гнався. Дух поставив неправду, накапав тобі на вино і опяніння. І буде, що з каплі цього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się ugania za wiatrem oraz za fałszem, zwodząc: Będę ci prorokował o winie oraz o mocnym napitku – taki to bywa wieszczem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mężczyzna, który chodzi za wiatrem i fałszem, powiedział kłamstwo: ”Pozwolę, by kapały ku tobie słowa dotyczące wina i odurzającego napoju”, to on też stanie się tym, który pozwala kapać słowom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  jakiś  człowiek,  gnany  wiatrem  i  oszustwem (tj. żyjący  w  próżności i fałszu, lekkoduch i oszust ), okłamał…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Żaden  człowiek,  (nawet)  lekkoduch i oszust, nie kłamie: Poprorokuję ci do wina i piwa – a (taki) będzie kaznodzieja dla tego ludu! MurXII.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2024-05-30T06:34:22Z</dcterms:modified>
</cp:coreProperties>
</file>