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 i przez nią wyszli. Przeszedł też przed nimi ich król i JAHWE – na ich czele.*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bramę. Przed nimi przeszedł ich król, a JAHWE był na ich czele!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przed nimi ten, który będzie przełamywać. Przełamali się, przeszli przez bramę i wyszli przez nią. Ich król pójdzie przed nimi, a 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ten, który przełamywać będzie przed nimi; przełamie, a przejdą bramą, i wnijdą przez nią; nawet i król ich pójdzie przed nimi, a Pan na czele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wstąpi otwierając drogę przed nimi, przebiją i przejdą przez bramę, i wnidą przez nię. I przejdzie król ich przed nimi, a JAHWE na przodku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przed nich torujący drogę, przebiją i przejdą bramę, i wyjdą przez nią; ich król pójdzie przed nimi, Pan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pójdzie ten, który będzie łamał szyki, przełamie opór na przedzie, przejdą przez bramę i wyjdą. Przed nimi będzie kroczył ich Król, a Pan będzie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ich będzie ten, który toruje drogę, przedrą się, przejdą przez bramę i wyjdą na zewnątrz. Ich król pójdzie przed nimi, a 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ich będzie przewodnik, przejdą przez bramę i wyjdą przez nią. Ich król pójdzie przed nimi, 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Prowadzić ich będzie ten, który utoruje drogę; przebiją się, przejdą przez bramę i wyjdą. Przed nimi pójdzie ich król; 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розвалину перед їхнім лицем пробили, і пройшли через браму і вийшли крізь неї, і їхний цар вийшов перед їхним лицем, а Господь їх провадитиме.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ten, co przełamie; przedzierają się, wylewają z powodu bramy i w nią wkraczają, a ich król ciągnie przed nimi, zaś WIEKUISTY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”Robiący wyłom pójdzie przed nimi: zrobią wyłom. I przejdą przez bramę, i przez nią wyjdą. Ich król przejdzie przed nimi, a JAHWE będzie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52:12&lt;/x&gt;; &lt;x&gt;500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2024-05-30T06:58:27Z</dcterms:modified>
</cp:coreProperties>
</file>