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miasta twojej ziemi i roztrzaskam wszystkie twe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2024-05-21T12:10:43Z</dcterms:modified>
</cp:coreProperties>
</file>