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spośród ciebie twoje bożyszcza i twoje posągi.* I nie będziesz się już kłaniał dziełu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1:14&lt;/x&gt;; &lt;x&gt;450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2024-05-21T15:16:13Z</dcterms:modified>
</cp:coreProperties>
</file>