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Betlejem dom ― Efrata, najmniejsze jesteś ― będące w tysiącach Judy, z ciebie mi wyjdzie ― będący ― dowódcą w ― Izraelu, i ― wyjście Jego od początku z dni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urodzi* i pozostali Jego bracia powrócą do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2024-05-21T16:03:02Z</dcterms:modified>
</cp:coreProperties>
</file>