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będzie pokojem.* ** Gdy Aszur wejdzie do naszej ziemi i gdy wkroczy do naszych twierdz,*** to wystawimy przeciwko niemu siedmiu pasterzy i ośmiu książąt spomiędzy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Ten będzie pokojem : I ta będzie pokojem G. W MT wyr. to połączone jest z w. 5; BHS proponuje umieścić je w w. 5b: I potraktują ziemię Aszur mieczem, ziemię Nimroda u jej wejścia, i wyratuje z Aszur, i Ten będzie pokojem.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2:9&lt;/x&gt;; &lt;x&gt;560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 naszych twierdz, ּ</w:t>
      </w:r>
      <w:r>
        <w:rPr>
          <w:rtl/>
        </w:rPr>
        <w:t>בְאַרְמְנֹתֵינּו</w:t>
      </w:r>
      <w:r>
        <w:rPr>
          <w:rtl w:val="0"/>
        </w:rPr>
        <w:t xml:space="preserve"> (be’armenotenu): do naszych okręgów; ּ</w:t>
      </w:r>
      <w:r>
        <w:rPr>
          <w:rtl/>
        </w:rPr>
        <w:t>בְאַדְמָתֵנּו</w:t>
      </w:r>
      <w:r>
        <w:rPr>
          <w:rtl w:val="0"/>
        </w:rPr>
        <w:t xml:space="preserve"> (be’admatenu) BHS,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2024-05-21T22:01:11Z</dcterms:modified>
</cp:coreProperties>
</file>