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Jakuba* pośród licznych ludów jak rosa od JAHWE, jak ulewy na zieleń, która** nie łączy nadziei z człowiekiem ani nie czeka na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wśród narodów,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który może odnosić się do zieleni lub do rosy i ulew : które nie zwlekają z powodu człowieka i nie opóźniają się z powodu synów ludzkich.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2024-05-21T22:09:41Z</dcterms:modified>
</cp:coreProperties>
</file>