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– ta, co mi powtarzała: Gdzie jest JAHWE, twój Bóg?* Moje oczy zobaczą ją, wkrótce będzie jak deptak, jak uliczne błoto!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— ta, która mi powtarzała: Gdzie jest ten JAHWE, twój Bóg? Moje oczy zobaczą ją, wkrótce będzie deptana, niczym uliczne błoto!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JAHWE, twój Bóg? Moje oczy będą patrzyć na nią, gdy będzie podeptana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nieprzyjaciółka moja, a wstyd okryje tę, która do mnie mówi: Gdzież jest Pan, Bóg twój? Oczy moje na nią patrzyć będą, gdy jako błoto na ulicach podeptana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 nieprzyjaciółka moja, i okryje się wstydem, która mówi do mnie: Gdzie jest JAHWE Bóg twój? Oczy moje będą patrzyć na nie, teraz będzie na podeptanie jako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 nieprzyjaciółka moja, wstydem się okryje ta, która mówiła do mnie: Gdzie jest Pan, twój Bóg? Oczy moje patrzeć będą na nią: teraz będzie rozdeptana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Pan, twój Bóg? Moje oczy zaś będą patrzeć na to, jak będzie wtedy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hańbą ta, która mówiła do mnie: Gdzie jest JAHWE, twój Bóg? Moje oczy będą na nią patrzeć, gdy zostanie zdeptana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wstydem się okryje moja nieprzyjaciółka, która mówiła: „Gdzie jest JAHWE, twój Bóg?”. Moje oczy upoją się jej widokiem, gdy ją zdepczą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to patrzyła nieprzyjaciółka moja i wstydem się okryje, ona, która do mnie mówiła: ”A gdzież jest Jahwe, twój Bóg?” Oczy moje napawać się będą jej widokiem, gdy zdeptana zostanie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nieprzyjaciółka to zobaczy oraz okryje się hańbą. Ona, która powiada do mnie: Gdzież WIEKUISTY, twój Bóg? Moje oczy będą się nad nią pastwić, gdy będzie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nieprzyjaciółka zobaczy to i wstydem okryje się ta, która do mnie mówiła: ”Gdzież jest JAHWE, twój Bóg?” Oczy moje będą na nią spoglądać. Ona zaś stanie się miejscem deptania jak błoto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79:10&lt;/x&gt;;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2024-05-28T03:23:57Z</dcterms:modified>
</cp:coreProperties>
</file>