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1"/>
        <w:gridCol w:w="53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budowy twych murów!* Ten dzień! Przesunie granicę!**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Nadszedł dzień! Buduj swe mury! To ten dzień! Przekroczą granicę!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dniu, kiedy będą odbudowywać twoje mury, w tym dniu dekret rozejdzie się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onego, którego pobudowane będą parkany twoje, dnia onego, mówię, daleko się wyrok rozejdzie.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Dzień, aby były budowane płoty twoje, w on dzień oddalone będzie rozkazowanie.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dzień odbudowy twych murów! W owym dniu granica [twoja] będzie sięgać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Nadejdzie dzień, w którym twoje mury będą odbudowane, ów dzień, gdy twoja granica się rozszerzy,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dzień odbudowy twoich murów, w tym dniu poszerzą się twoje granice!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Nadchodzi dzień odbudowy twoich murów, dzień, w którym poszerzą się twoje granice,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[Nadchodzi] dzień odbudowy twych murów, dzień, w którym poszerzą się twoje granice,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днях помазання цегли. Той день твоє вигублення і той день знищить закони.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Nadejdzie dzień, kiedy znowu zbudują twoje mury; tego dnia rozprzestrzenią się twe granice.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budowy twych kamiennych murów – w owym dniu postanowienie będzie odległe.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&lt;x&gt;370 9:11&lt;/x&gt;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przesunie granicę : rozciągnie to, co postanowiono względem ciebie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2024-05-28T07:11:20Z</dcterms:modified>
</cp:coreProperties>
</file>