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swój lud swoją laską, owce swego dziedzictwa,* osiadłe w ostępach leśnych pośród Karmelu.** Niech się pasą w Baszanie i w Gileadzie – jak za dawnych dni!***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swój lud swoją laską, owce swojego dziedzictwa, osiadłe w ostępach leśnych, w zaułkach Karmelu.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Baszanie niech się pasą, w Gileadzie — jak za dawnych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Paś swój lud laską swoją, trzodę swojego dziedzictwa, która mieszka samotnie w lesie i w środku Karmelu. Niech się pasą w Baszanie i Gileadzie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Paśże lud twój laską twoją, trzodę dziedzictwa twego, która osobno mieszka w lesie i w pośród pola; niech wypasą Basan i Galaad jako za dni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lud twój laską twoją, trzodę dziedzictwa twego; mieszkające same w lesie w pośrzód Karmela będą pasieni na Basan i Galaad wedle dni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lud Twój laską Twoją, trzodę dziedzictwa Twego, co mieszka samotnie w lesie, pośród ogrodów. Niech wypasają Baszan i Gilead jak za 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swój lud swoją laską, owce swojego dziedzictwa, które samotnie przebywają w leśnej gęstwinie pośród żyznych pól. Niech pasą się w Baszanie i w Gileadzie jak za dawnych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paś laską, trzodę Twojego dziedzictwa, która mieszka samotnie w lesie i w środku ogrodu. Niech wypasają w Baszanie i w Gileadzie, jak za 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laską prowadź Twój lud, trzodę Twojego dziedzictwa, która samotnie przebywa w leśnej gęstwinie i pośród ogrodów. Niech się pasie w Baszanie i w Gileadzie, jak za 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laską swoją lud swój, owieczki swej posiadłości, mieszkające samotnie w leśnych zaroślach pośród pól urodzajnych! Niech pasą się w Baszan i w Gilead jak za dawnych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Паси мій нарід твоєю палицею, овець твого насліддя, що самі поселили ліс посеред Кармилу. Вони пастимуться в Васанітиді і Ґалаадітиді так як за вічними днями.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pasterzyć Twojemu ludowi Twoją laską, trzodzie Twojego dziedzictwa, samotnie zamieszkałej pośród lasów Karmelu. Niech pasą się w Baszanie i w Gileadzie; tak, jak za starodawnych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swój lud twą laską, trzodę swego dziedzictwa, która przebywała samotnie w lesie – pośrodku sadu. Niech się pasą w Baszanie i Gileadzie jak za dawnych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32:9&lt;/x&gt;; &lt;x&gt;230 23:1-6&lt;/x&gt;; &lt;x&gt;230 28:9&lt;/x&gt;; &lt;x&gt;230 95:7&lt;/x&gt;; &lt;x&gt;290 40:11&lt;/x&gt;; &lt;x&gt;330 34:11-31&lt;/x&gt;; &lt;x&gt;350 4:16&lt;/x&gt;; &lt;x&gt;350 13:5&lt;/x&gt;; &lt;x&gt;500 10:1-18&lt;/x&gt;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mieszkające  samotnie  pośród  żyznych pól.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2024-05-28T10:42:09Z</dcterms:modified>
</cp:coreProperties>
</file>